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 nie stąd z namiętności waszych walczących w członkach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wojny* i skąd walki** między wami?*** Czy nie stąd – z waszych namiętności**** ***** ścierających się w waszych członkach?******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wojny i skąd walki wśród was? Nie stąd: z przyjemności waszych biorących udział w wojnie w członkach waszych?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 nie stąd z namiętności waszych walczących w członkach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Wojna, πόλεμος, ozn. dłuższą kampanię.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Walka l. bitwa, μάχη, ozn. pojedyncze starcie w wojnie.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 opisywanej grupie nasuwa się skojarzenie, że przyłożyli oni rękę do pługa, lecz oglądają się za siebie i przez to być może nie nadają się do Królestwa Bożego, &lt;x&gt;490 9:62&lt;/x&gt;.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namiętności, ἡδονή, chęć dogadzania sobie, doznania przyjemności, dbałość o wygodę.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3:3&lt;/x&gt;; &lt;x&gt;660 4:3&lt;/x&gt;; 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7:23&lt;/x&gt;;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2024-05-21T23:10:32Z</dcterms:modified>
</cp:coreProperties>
</file>