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Jeśli Pan pozwoli, to dożyjemy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 i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co byście mieli mówić: Będzieli Pan chciał, a będziemyli żywi, uczynimy to albo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żywot wasz? Para jest okazująca się na mały czas, a potym zniszczona będzie. Miasto tego, co byście mieli mówić: Będzieli Pan chciał; i : Jeśli będziem żywi, uczynimy to abo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zechce, a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winniście mówić: Jeżeli Pan zechce, będziemy żyli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Jeżeli Pan zechce i będziemy żyli, to uczynimy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„Uczynimy to lub tamto, jeżeli Pan zechce i jeśli żyć będziemy”.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powinniście mówić tak: „Jeśli Pan zechce, to żyć będziemy, to zrobimy to lub tamto”.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mówcie tak: Jeżeli Pan zechce, a my dożyjemy, to będziemy robić to lub tamto.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Jeżeli Pan zechce, dożyjemy i zrobimy to lub owo.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того, щоб вам сказати: Як Господь схоче та будемо живі - то зробимо це чи інше.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Jeśli Pan zechce i będziemy żyli uczynimy to lub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"Jeśli Adonai zechce, aby tak się stało, będziemy jutro żyć" i zrobimy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”Jeżeli Pan zechce, będziemy żyli, a także uczynimy to lub 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mówcie: „Jeśli Pan pozwoli i będziemy żyć, to zajmiemy się tym lub tamtym”.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2024-05-21T17:00:25Z</dcterms:modified>
</cp:coreProperties>
</file>