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78"/>
        <w:gridCol w:w="53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uważacie że próżno Pismo mówi ze względu na zawiść pragnie duch który osiedlił się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sądzicie, że na próżno Pismo mówi: Do zazdrości pragnie On ducha, któremu dał w nas mieszkanie?*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uważacie, że pusto Pismo mówi: "Ze względu na zawiść pragnie ducha, którego osiedlił* w nas?"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uważacie że próżno Pismo mówi ze względu na zawiść pragnie duch który osiedlił się w 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2:7&lt;/x&gt;; &lt;x&gt;20 20:3&lt;/x&gt;; &lt;x&gt;520 8:9&lt;/x&gt;; &lt;x&gt;530 6:19&lt;/x&gt;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"zamieszkał", wtedy: "który zamieszkał".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2024-05-21T18:20:44Z</dcterms:modified>
</cp:coreProperties>
</file>