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o 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was.* Obmyjcie ręce,** *** grzesznicy, i oczyśćcie serca,**** chwiejni.*****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Boga; i zbliży się do was. Oczyśćcie ręce, grzesznicy, i uczyńcie nieskalanymi serca, dwuduszni*.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(o) rozdwojonej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15:2&lt;/x&gt;; &lt;x&gt;310 3:57&lt;/x&gt;; &lt;x&gt;450 1:3&lt;/x&gt;; &lt;x&gt;460 3:7&lt;/x&gt;;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&lt;x&gt;20 30:19-21&lt;/x&gt;; &lt;x&gt;480 7:3&lt;/x&gt;, 19; w zn. przenośnym: zaprzestańcie lub odsuńcie się od podejrzanych moralnie spraw, por. &lt;x&gt;230 24:4&lt;/x&gt;; &lt;x&gt;470 27:24&lt;/x&gt;.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1:16&lt;/x&gt;; &lt;x&gt;300 4:14&lt;/x&gt;;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chwiejni, δίψυχος, lub: ludzie o rozdwojonej duszy, rozchwiani, niestali; &lt;x&gt;660 1:8&lt;/x&gt;.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&lt;x&gt;660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dosłowny.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2024-05-21T13:10:33Z</dcterms:modified>
</cp:coreProperties>
</file>