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Pana zaś Boga poświęcajcie w sercach waszych gotowi zaś zawsze do obrony każdemu domagającemu się od was słowa o tej w was nadziei z łagodnością i strachem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Pana ,* Chrystusa, poświęcajcie** w waszych sercach, zawsze gotowi do obrony*** przed każdym, kto domaga się od was zdania sprawy z nadziei,**** która jest w was,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Pana zaś, Pomazańca*, uznajcie za świętość w sercach waszych, gotowi zawsze do obrony (dla) każdego żądającego (od) was słowa o (tej) w was nadziei,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Pana zaś Boga poświęcajcie w sercach waszych gotowi zaś zawsze do obrony każdemu domagającemu się (od) was słowa o (tej) w was nadziei z łagodnością i strachem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Panu — na Chrystusie — skupcie się raczej w swoich sercach. Dzięki temu będziecie zawsze gotowi do obrony przed każdym, kto zechce, byście mu wyjaśnili, dlaczego żyjecie nadzieją.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Pana Boga uświęcajcie w waszych sercach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bądźcie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zawsze gotowi udzielić odpowiedzi każdemu, kto domaga się od was uzasadnienia waszej nadziei, z łagodnością i bojaźnią.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zawsze gotowi ku daniu odpowiedzi każdemu domagającemu się od was rachunku o tej nadziei, która w was jest, z cichością i z bojaźnią, mając sumienie dobre;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Pana Chrystusa święćcie w sercach waszych. Zawżdy gotowi będąc ku dosyć uczynieniu każdemu domagającemu się od was sprawy o tej nadziei, która w was jest: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Pana zaś Chrystusa uznajcie w sercach waszych za Świętego i bądźcie zawsze gotowi do obrony wobec każdego, kto domaga się od was uzasadnienia tej nadziei, która w was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Chrystusa Pana poświęcajcie w sercach waszych, zawsze gotowi do obrony przed każdym, domagającym się od was wytłumaczenia się z nadziei waszej,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Pana zaś, Chrystusa, uświęćcie w waszych sercach, gotowi zawsze do obrony wobec każdego, kto od was żąda słowa o tej nadziei, która jest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Chrystusa Pana czcijcie w waszych sercach jako świętego i bądźcie zawsze gotowi odpowiedzieć każdemu, kto zażąda uzasadnienia waszej 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Chrystusa jako Pana święćcie w sercach swoich, zawsze gotowi do obrony wobec każdego, kto domagać się będzie od was uzasadnienia napełniającej was nadziei,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Poświęćcie serca Chrystusowi jako swojemu Panu. Każdemu, kto żąda od was uzasadnienia waszej nadziei, bądźcie gotowi dać odpowiedź,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Pana - Chrystusa pobożnie czcijcie w sercach waszych, zawsze gotowi do obrony przed każdym, kto żąda od was uzasadnienia waszej 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Господа ж Христа святіть у ваших серцях, готові завжди будьте до відповіді кожному, хто питає вас про вашу надію,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łagodnością, szacunkiem, mając prawe sumienie, bądźcie zawsze gotowi do obrony tej nadziei, która jest w was, względem każdego, kto się domaga waszych racji.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traktujcie Mesjasza w waszych sercach jako świętego, jako Pana, pozostając zawsze gotowymi do udzielenia rozsądnej odpowiedzi każdemu, kto poprosi was o wyjaśnienie nadziei, jaka w was jest - ale w pokorze i bojaźni,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swych sercach uświęcajcie Chrystusa jako Pana, zawsze gotowi do obrony wobec każdego, kto od was żąda uzasadnienia nadziei, którą macie w sobie, lecz czyńcie to w łagodnym usposobieniu i z głębokim respektem.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całego serca oddawajcie chwałę Chrystusowi, naszemu Panu. Gdy inni będą was pytać o źródło waszej nadziei, bądźcie gotowi, aby dać im odpowiedź.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2:36&lt;/x&gt;; &lt;x&gt;510 10:36&lt;/x&gt;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8:13&lt;/x&gt;; &lt;x&gt;290 29:23&lt;/x&gt;; &lt;x&gt;470 6:9&lt;/x&gt;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6:15&lt;/x&gt;; &lt;x&gt;580 4:6&lt;/x&gt;; &lt;x&gt;620 1:8&lt;/x&gt;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3:6&lt;/x&gt;; &lt;x&gt;670 1:3&lt;/x&gt;; &lt;x&gt;690 3:3&lt;/x&gt;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"Boga": bez wyrazu "Pomazańca".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2024-05-09T19:45:24Z</dcterms:modified>
</cp:coreProperties>
</file>