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0"/>
        <w:gridCol w:w="6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więc który doznał cierpienia za nas w ciele i wy w tę myśl uzbrójcie się że który doznał cierpienia w ciele jest powstrzymany od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Chrystus cierpiał* w ciele, i wy uzbrójcie** się tą myślą, gdyż kto cierpiał w ciele, zaprzestał grzechu,***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(Skoro) Pomazaniec więc doznał cierpienia* ciałem, i wy (w) to samo rozumienie uzbrójcie się, bo (ten), (który doznał cierpienia) ciałem, powstrzymał się** (od) grzechu***,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więc który doznał cierpienia za nas (w) ciele i wy (w) tę myśl uzbrójcie się że który doznał cierpienia w ciele jest powstrzymany (od)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2:21&lt;/x&gt;; &lt;x&gt;670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&lt;x&gt;560 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"doznał cierpienia za nas": "doznał cierpienia za was".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czas teraźniejszy dokonany.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"grzechom": "od grzechu".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2024-05-20T11:40:39Z</dcterms:modified>
</cp:coreProperties>
</file>