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9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 jak jesteście wspólnikami tych Pomazańca cierpień radujcie się aby i w objawieniu się chwały Jego rozradowalibyście się weseląc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 tyle, na ile uczestniczycie w cierpieniach Chrystusa,* cieszcie się,** abyście też przy objawieniu się*** Jego chwały**** mogli cieszyć się rozradowani.*****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według tego, jak jesteście wspólnikami (tych) Pomazańca cierpień, radujcie się, aby i podczas objawienia się chwały Jego rozradowalibyście się, weseląc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według tego, jak jesteście wspólnikami (tych) Pomazańca cierpień radujcie się aby i w objawieniu się chwały Jego rozradowalibyście się weseląc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&lt;x&gt;660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5:12&lt;/x&gt;; &lt;x&gt;520 8:17-18&lt;/x&gt;; &lt;x&gt;570 3:10-11&lt;/x&gt;; &lt;x&gt;670 2:21&lt;/x&gt;; &lt;x&gt;670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1:5-7&lt;/x&gt;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19:7&lt;/x&gt;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2024-05-20T12:22:59Z</dcterms:modified>
</cp:coreProperties>
</file>