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7"/>
        <w:gridCol w:w="5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sprawiedliwy ledwo jest zbawiany bezbożny i grzeszny gdzie ukaże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sprawiedliwy z ledwością jest zbawiany, to gdzie pokaże się bezbożny i grzesznik 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sprawiedliwy z trudem daje się zbawić, bezbożny i grzesznik gdzie się uwidoczni?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sprawiedliwy ledwo jest zbawiany bezbożny i grzeszny gdzie ukaże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&lt;x&gt;240 11:31&lt;/x&gt; za G, dostosowany (?) do &lt;x&gt;240 11:3&lt;/x&gt;, 0: Z owocu sprawiedliwości wyrasta drzewo życia, zabierane zaś są przedwcześnie dusze nieprawych; wg MT: Jeśli sprawiedliwy odbiera na ziemi zapłatę, to tym bardziej człowiek bezbożny i grzesznik; &lt;x&gt;670 4:18&lt;/x&gt;L.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11:31&lt;/x&gt;; &lt;x&gt;490 23:31&lt;/x&gt;; &lt;x&gt;610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2024-05-20T11:08:53Z</dcterms:modified>
</cp:coreProperties>
</file>