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cierpiący według woli Boga jako wiernemu Stwórcy niech są powierzane dusze swoje w czynieniu dobra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ci, którzy cierpią* według woli Bożej,** niech wiernemu Stwórcy*** powierzają**** swoje dusze***** w czynieniu dobra.******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cierpiący według woli Boga wiernemu Stworzycielowi niech od siebie podają dusze ich przez czynienie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i cierpiący według woli Boga jako wiernemu Stwórcy niech są powierzane dusze swoje w czynieniu dobra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&lt;x&gt;670 3:17&lt;/x&gt;; &lt;x&gt;670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31:6&lt;/x&gt;; &lt;x&gt;490 23:46&lt;/x&gt;; &lt;x&gt;510 7:59&lt;/x&gt;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powierzają, παρατιθέσθωσαν, wyr. bankowe (&lt;x&gt;610 1:18&lt;/x&gt;; &lt;x&gt;620 2:2&lt;/x&gt;). Tego słowa użył Jezus na krzyżu (&lt;x&gt;490 23:46&lt;/x&gt;).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1:1&lt;/x&gt;; &lt;x&gt;250 12:1&lt;/x&gt;; &lt;x&gt;290 40:28&lt;/x&gt;; &lt;x&gt;290 43:15&lt;/x&gt;; &lt;x&gt;520 1:25&lt;/x&gt;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2024-05-20T09:06:54Z</dcterms:modified>
</cp:coreProperties>
</file>