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Wystarczy* bowiem miniony czas kierowania się pragnieniem pogan** – przeżyty w rozwiązłości, żądzach, pijaństwie, swawolach, hulankach*** i obrzydliwościach bałwochwalstwa.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Wystarczający bowiem* (ten) przeszły czas, (by) pragnienie pogan sprawić**, poszedłszy w rozpasaniach, pożądaniach, pijackich bredzeniach, hulankach, pijatykach i niegodziwych bałwochwalstwach.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 minionym czasie robiliście to, co lubią poganie. Żyliście w rozwiązłości, rozpuście, rozpasaniu, biesiadach, pijatykach i obrzydliwym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nam bowiem, że w minionym okresie życia spełnialiśmy zachcianki pogan, żyjąc w rozpuście, pożądliwościach, pijaństwie, biesiadach,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dosyć nam, żeśmy przeszłego czasu żywota popełniali lubości pogan, chodząc w rozpustach, w pożądliwościach, w opilstwach, w biesiadach, w pijaństwach i sprośnych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dosyć na przeszłym czasie ku wypełnieniu woli pogańskiej tym, którzy chodzili w niepowściągliwościach, pożądliwościach, opilstwach, biesiadach, pijaństwach i niesłusznych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wolę pogan i postępowaliście w rozwiązłościach, żądzach, nadużywaniu wina, obżarstwie, pijaństwie i w 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bowiem, że w czasie minionym spełnialiście zachcianki pogańskie oddając się rozpuście, pożądliwości, pijaństwu, biesiadom, pijatykom i bezecnemu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spełnialiście zachcianki pogan i pogrążaliście się w rozpuście, pożądliwościach, pijackim bełkocie, hulankach, pijatykach i niegodziwym bałwochwalstwie.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Dosyć już dawnego życia według pogańskich upodobań: w rozpuście, namiętnościach, pijaństwie, ucztach, hulankach i niegodziwości bałwochwalstwa!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Starczy już bowiem tego czasu spędzonego dla spełniania pogańskich pragnień, kiedy żyliście w rozpuście, żądzy, pijackim bredzeniu, w hulankach, pijatykach i w niegodziwym bałwochwalstwie.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Wystarczy, że dotychczas żyliście jak poganie, ulegając rozpuście, namiętnościom, pijaństwu na ucztach i hulankach i haniebnemu bałwochwalstwu.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minionym czasie dosyć już ulegaliście woli pogan żyjąc w rozwiązłości, namiętnościach, pijaństwie, ucztach, hulankach i służąc niegodziwym i fałszywym bóstwom.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вистачає минулого часу [життя], коли ви виконували волю поган, ходячи в нечистотах, у хтивостях, пияцтві, в пристрастях, у гулянках та в огидних Богові службах ідолам.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wystarczający czas życia, który minął, aby dokonało się pragnienie pogan chodzenia w zuchwałościach, pożądaniach, pijaństwach, hulankach i niegodziwych bałwochwalstwach.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dość czasu zeszło wam na życiu w taki sposób, jak chcą poganie - na rozwiązłości, pożądaniu, pijaństwie, orgiach, szalonych ucztach i zakazanym kulcie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 bowiem, że w minionym czasie wykonywaliście wolę narodów, gdy się oddawaliście rozpasaniu, pożądliwościom, nadużywaniu wina, hulankom, pijatykom i bezprawnym bałwochwalstwom.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Wystarczy, że wcześniej postępowaliście jak poganie, żyjąc w rozwiązłości, spełniając swoje grzeszne pragnienia, pijąc razem z innymi i oddając cześć bożkom.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4:17-19&lt;/x&gt;; &lt;x&gt;590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1:29-31&lt;/x&gt;; &lt;x&gt;520 13:13&lt;/x&gt;; &lt;x&gt;560 2:2-3&lt;/x&gt;; &lt;x&gt;630 3:3&lt;/x&gt;; 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"bowiem dla nas"; "bowiem dla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2024-05-20T08:29:44Z</dcterms:modified>
</cp:coreProperties>
</file>