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tym, bluźniąc, są zdziwieni, że wy razem z nimi nie śpieszycie do tego samego zalewu rozpasania.*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są zdziwieni, (gdy) nie (zbiegacie się) wy na ten sam rozwiązłości wylew, krzywdząco mówiąc*;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określa tych, którzy "są zaskakiwani". Sens oddaje inwersja: dziwiąc się (...) źle mówią 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2024-05-20T10:46:03Z</dcterms:modified>
</cp:coreProperties>
</file>