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4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jest gotów sądzić* żywych i umarłych.**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oddadzą rachunek (Temu) gotowo mającemu* osądzić żyjących i martwych.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zdadzą słowo gotów mającemu osądzić żyjących i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jednak sprawę przed Tym,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dadzą liczbą temu, który gotowy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dadzą liczbę temu, który gotów jest sądzić żywe i umarłe.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Rozliczą się oni przed Tym,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przed Tym, który będzie sądził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Rozliczać się jednak będą przed Tym, który już jest gotowy do osądzenia żywych i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za to pociągnięci do odpowiedzialności przed tym, który już przygotował sąd nad żywymi i umarłymi.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Zdadzą oni sprawę Temu, który gotów jest (już)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дадуть відповідь тому, хто готовий судити живих і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zdadzą rachunek Temu, co jest gotowy osądzić żyjących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jednak musieli zdać sprawę Temu, który jest gotowy osądzić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zdadzą jednak sprawę temu, który jest gotów sądzić żywych i 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Odpowiedzą jednak za to wszystko przed Bogiem, który osądzi żywych i umarłych.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12:36&lt;/x&gt;; &lt;x&gt;510 17:31&lt;/x&gt;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10:42&lt;/x&gt;; &lt;x&gt;520 14:9&lt;/x&gt;; &lt;x&gt;620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będącemu gotowym.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2024-05-20T09:58:02Z</dcterms:modified>
</cp:coreProperties>
</file>