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3"/>
        <w:gridCol w:w="5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wszystkiego.* Bądźcie zatem rozsądni i trzeźwi** – dla modlitw.***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zaś koniec zbliża się. Zachowajcie rozsądek więc i stańcie się trzeźwi ku modlitwom;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zbliża się zachowajcie rozsądek więc i bądźcie trzeźwi w modlitwach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Przybliżył się jednak koniec wszystkiego. Bądźcie zatem rozsądni i trzeźwi — gotowi do modlitwy.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zaś koniec wszystkiego. Bądźcie więc trzeźwi i czujni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wszystkiemuć się koniec przybliża.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koniec wszytkiego przybliżył się. Przetoż roztropni bądźcie i czujcie w modlitwach.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koniec jest bliski. Bądźcie więc roztropni i trzeźwi, abyście się mogli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przybliżył się koniec wszystkiego. Bądźcie więc roztropni i trzeźwi, abyście mogli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Zbliża się zaś koniec wszystkiego. Bądźcie więc roztropni i trzeźwi, abyście mogli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Nadchodzi już koniec wszystkiego. Bądźcie więc rozsądni i trzeźwi, aby się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Bliski już koniec wszystkiego. Panujcie zatem nad sobą i bądźcie trzeźwi, aby się modlić.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już koniec wszystkich rzeczy. Bądźcie więc trzeźwi i gotowi do modlitwy.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bliski jest koniec wszystkiego. Postępujcie więc roztropnie, czuwajcie i módlcie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Усьому ж кінець наблизився. Будьте, отже, мудрі й пильні в молитвах!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zbliża się koniec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Bliskie jest wypełnienie celu wszystkich rzeczy. Dlatego czuwajcie i panujcie nad sobą, abyście się mogli modlić.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zbliżył się koniec wszystkiego. Bądźcie zatem trzeźwego umysłu oraz bardzo czujni co do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wszystko się skończy. Bądźcie więc rozsądni i trzeźwi, abyście mogli się modlić.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13:11-12&lt;/x&gt;; &lt;x&gt;530 10:11&lt;/x&gt;; &lt;x&gt;660 5:8&lt;/x&gt;; &lt;x&gt;690 2:18&lt;/x&gt;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&lt;x&gt;670 1:13&lt;/x&gt;; &lt;x&gt;670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6:18&lt;/x&gt;; &lt;x&gt;580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2024-05-20T12:12:49Z</dcterms:modified>
</cp:coreProperties>
</file>