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powołał* do wiecznej swojej chwały** w Chrystusie Jezusie,*** po krótkich waszych cierpieniach**** sam (was) przygotuje, utwierdzi, umocni, ugruntuje.*****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][***Jezusie, Ιησου, 𝔓 72 (III/IV) A; imienia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każdej łaski. (Ten) który powołał was do wiecznej Jego chwały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mało (kiedy) doznacie cierpienia, sam (was)** wydoskonali, postawi mocno, napełni tężyzną, oprze na fundamencie***.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"Pomazańcu Jezusie": "Pomazańcu"; "Jezusie Pomazańcu"; "Jezusie".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Domyślne dopełnienie bliższe, podane wcześniej w tymże wierszu.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"napełni tężyzną, oprze na fundamencie": "oby napełnił tężyzną, oby oparł na fundamencie"; "napełni tężyzną": "oprze na fundamencie".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2024-05-20T17:15:31Z</dcterms:modified>
</cp:coreProperties>
</file>