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34"/>
        <w:gridCol w:w="5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nad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ciemiężący przydzielonych,* lecz jako będący wzorem** dla stada.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jako zapanowujący (nad) działami, ale wzorami stając się trzódki;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jako panujący (nad) przydzielonymi ale wzory stając się trzódki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ciemięzcy poddanych, lecz jako wzór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jak ci, którzy panują nad dziedzictwem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lecz jako wzór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panując nad dziedzictwem Pańskiem, ale wzorami będąc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jako panujący nad księżą, ale wzormi będąc trzody z chuci.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ci, którzy ciemiężą wspólnoty, ale jako żywe przykłady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jako panujący nad tymi, którzy są wam poruczeni, lecz jako wzór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jak ci, którzy mają władzę nad powierzonymi sobie, ale jak ci, którzy stają się wzorem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nadużywajcie władzy nad powierzonymi wam ludźmi, lecz stańcie się wzorem dla owczarni.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nie na zasadzie panowania nad gminą, lecz jako wzór dla stada.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wywyższajcie się z powodu władzy nad tymi, których wam Bóg powierzył, ale bądźcie wzorem dla społeczności wierzących.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jak ci, którzy dają odczuć swą władzę nad wspólnotami, ale jak ci, którzy stanowią wzór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як ті, що панують над спадком, але будьте прикладом для стада;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nie jako ci, co panują nad posiadłościami ale stając się wzorem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nie jak macherzy, tyranizujący swoich podopiecznych, ale jak ci, którzy stali się przykładami dla stada.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nie jako panoszący się wśród tych, którzy są dziedzictwem Bożym, lecz stając się przykładami dla trzody.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nadużywajcie waszej władzy nad ludźmi, ale dawajcie im raczej dobry przykład.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34:4&lt;/x&gt;; &lt;x&gt;480 10:42-44&lt;/x&gt;; &lt;x&gt;540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13:15-17&lt;/x&gt;; &lt;x&gt;570 3:17&lt;/x&gt;; &lt;x&gt;590 1:7&lt;/x&gt;; &lt;x&gt;600 3:9&lt;/x&gt;; &lt;x&gt;610 4:12&lt;/x&gt;; &lt;x&gt;630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2024-05-20T14:37:04Z</dcterms:modified>
</cp:coreProperties>
</file>