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3"/>
        <w:gridCol w:w="6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młodsi zostańcie poddani starszym wszyscy zaś jedni drugim będąc poddanymi pokorą przepaszcie się gdyż Bóg pysznym przeciwstawia się pokornym zaś daje łaskę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młodsi,* ulegajcie** prezbiterom; wszyscy zaś przepaszcie się chustą*** pokory**** względem siebie, gdyż Bóg się pysznym przeciwstawia, a pokornym daje łaskę 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Podobnie, młodsi, podporządkujcie się starszym. Wszyscy zaś (dla) jedni drugich uniżonością serca* owińcie się**, bo Bóg hardym przeciwstawia się, uniżonym*** zaś daje łaskę.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młodsi zostańcie poddani starszym wszyscy zaś jedni drugim będąc poddanymi pokorą przepaszcie się gdyż Bóg pysznym przeciwstawia się pokornym zaś daje łaskę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5:1&lt;/x&gt;; &lt;x&gt;630 2:6&lt;/x&gt;; &lt;x&gt;690 2:13-14&lt;/x&gt;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Przepaszcie się chustą, ἐγκομβώσασθε: Enkomboma była białą chustą (ścierką), którą przepasywali się niewolnicy. Być może Piotr miał na myśli czyn Jezusa (&lt;x&gt;500 13:4&lt;/x&gt;); &lt;x&gt;670 5:5&lt;/x&gt;L.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4:2&lt;/x&gt;; &lt;x&gt;570 2:3&lt;/x&gt;; &lt;x&gt;670 3:8&lt;/x&gt;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&lt;x&gt;220 22:29&lt;/x&gt;; &lt;x&gt;230 138:6&lt;/x&gt;; &lt;x&gt;240 3:34&lt;/x&gt;; &lt;x&gt;290 57:15&lt;/x&gt;; &lt;x&gt;660 4:6&lt;/x&gt;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"pokorą".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Metafora garderobiana.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"pokornym".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2024-05-20T14:37:14Z</dcterms:modified>
</cp:coreProperties>
</file>