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zrzućcie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troski przerzućcie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staranie wasze wrzuciwszy na niego, gdyż on ma pieczę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troskanie wasze składając nań, gdyż on ma pieczą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troski wasze przerzućcie na Niego, gdyż Jemu zależy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swoją złóżcie na niego, gdyż On ma o was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troskę zrzućcie na Niego, ponieważ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swoje zmartwienia, a On zatroszczy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troskę o siebie złóżcie na Niego, bo Jemu na was zależy.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Poruczajcie Bogu wszystkie swoje troski, bo on troszczy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ʼwszelką swą troskę poruczając Jemuʼ, gdyż On troszczy się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Покладіть на нього всю вашу журбу, бо він дбає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waszą troskę przerzućcie na Niego, gdyż On się o was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na Niego wszystkie wasze troski, bo Jemu na was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przerzućcie na niego wszelką waszą troskę, gdyż on się o was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wasze problemy, bo On troszczy się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2024-05-20T13:15:30Z</dcterms:modified>
</cp:coreProperties>
</file>