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6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przeciwstawcie się mocni wiarą wiedząc że te same cierpienia w świecie waszemu braterstwu być wypełniane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Przeciwstawcie mu się,* mocni w wierze,** świadomi, że te same cierpienia*** są udziałem waszego braterstwa**** w świecie.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stańcie przeciw twardzi wiarą, wiedząc, (że) te same (z) cierpień (temu) w świecie waszemu braterstwu być nakładane*.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przeciwstawcie się mocni wiarą wiedząc (że) te same cierpienia w świecie waszemu braterstwu być wypełniane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6:11&lt;/x&gt;; &lt;x&gt;660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14:22&lt;/x&gt;; &lt;x&gt;590 3:3&lt;/x&gt;; &lt;x&gt;670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braterstwo, ἀδελφότης : wspólnota braci i sióstr, ludzi złączonych wspólnym celem.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"te same (...) być nakładane" - składniej: "że te same (...) są nakładane".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2024-05-20T12:41:13Z</dcterms:modified>
</cp:coreProperties>
</file>