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0"/>
        <w:gridCol w:w="4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szybkie jest ― odłożenie ― namiotu mego, jak i ― Pan nasz Jezus Pomazaniec oświadczył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szybkie jest zwinięcie namiotu mojego tak jak i Pan nasz Jezus Pomazaniec ujawnił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świadomy, że zwinięcie mojego namiotu jest rychłe,* jak mi to i nasz Pan Jezus Chrystus wyraźnie zaznaczył.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szybkie jest odłożenie osiedlenia* mego, jak i Pan nasz, Jezus Pomazaniec ujawnił mi;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szybkie jest zwinięcie namiotu mojego tak, jak i Pan nasz Jezus Pomazaniec ujawnił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wiem, że niedługo przyjdzie mi zwinąć ten namiot, co mi zresztą nasz Pan, Jezus Chrystus, wyraźnie zaznaczył.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bliskie jest zwinięcie mojego namiotu, jak mi to też objawił nasz Pan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iż prędkie jest złożenie przybytku mojego, jako mi i Pan nasz, Jezus Chrystus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pewnym będąc, iż prędkie jest złożenie przybytku mojego, według jako i Pan nasz Jezus Chrystus oznajmił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wiem, że bliskie jest zwinięcie mojego namiotu, jak to nawet Pan nasz, Jezus Chrystus, dał mi poznać.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o tym, iż rychło trzeba mi będzie rozstać się z życiem, jak mi to zresztą Pan nasz, Jezus Chrystus,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wiem, że niebawem będę się musiał rozstać z życiem, jak też ukazał mi to nasz Pan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bliskie jest zwinięcie mego namiotu, jak mi to oznajmił nasz Pan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wiem, że już rychłe jest porzucenie tej powłoki, jak to Pan nasz, Jezus Chrystus, mi objawił.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Świadom jestem bowiem, że niedługo będę musiał porzucić tę powłokę, jak mi oznajmił nasz Pan, Jezus Chrystus.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świadom, że zwinięcie mojego namiotu jest już bliskie według tego, co i Pan nasz, Jezus Chrystus, mi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знаючи, що невдовзі покину свою оселю, як і Господь наш Ісус Христос оголосив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wiem, że szybkie jest usunięcie mego namiotu, jak mi to objawił nasz Pan,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wkrótce zostawię ten swój namiot, jak to mi wyjawił nasz Pan Jeszua Mesjasz.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wiem, iż bliskie jest odłożenie mego przybytku, jak też mi na to wskazał nasz Pan,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[14-15]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abyście pamiętali o tym także po mojej śmierci. Wiem bowiem—objawił mi to nasz Pan, Jezus Chrystus—że już wkrótce opuszczę ten świat.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21:18-19&lt;/x&gt;; &lt;x&gt;620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Zamiennie o przebywaniu w powłoce ciała.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2024-04-29T08:25:42Z</dcterms:modified>
</cp:coreProperties>
</file>