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3"/>
        <w:gridCol w:w="5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życie zostało uwidocznione i zobaczyliśmy i składamy świadectwo i ogłaszamy wam ― życie ― wieczne, które było przy ― Ojcu i zostało uwidocznione nam,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zostało objawione i widzieliśmy i świadczymy i oznajmiamy wam życie wieczne które było u Ojca i zostało objawione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życie* zostało objawione, i zobaczyliśmy,** i świadczymy,*** i ogłaszamy**** wam to życie wieczne,***** które było u Ojca,****** a nam zostało objawione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życie uczyniło się widocznym, i zobaczyliśmy i zaświadczamy i oznajmiamy wam życie wieczne, które było przy Ojcu i uczyniło się widocznym nam;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zostało objawione i widzieliśmy i świadczymy i oznajmiamy wam życie wieczne które było u Ojca i zostało objawione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bowiem zostało objawione! Poświadczamy to jako naoczni świadkowie! I przynosimy wam wieść o tym życiu wiecznym! Było ono u Ojca, lecz zostało nam objawione.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(Bo życie zostało objawione, a 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widzieliśmy i świadczymy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zwiastujemy wam to życie wieczne, które było u Ojca, a nam zostało objawione).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żywot objawiony jest i widzieliśmy, i świadczymy i zwiastujemy wam on żywot wieczny, który był u Ojca, i objawiony nam jest.)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żywot oznajmiony jest, i widzieliśmy, i świadczymy, i opowiedamy wam żywot wieczny, który był u Ojca i zjawił się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życie objawiło się: myśmy je widzieli, o nim zaświadczamy i oznajmiamy wam życie wieczne, które było w Ojcu, a nam zostało objawione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żywot objawiony został, i widzieliśmy, i świadczymy, i zwiastujemy wam ów żywot wieczny, który był u Ojca, a nam objawiony został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Życie zostało objawione i widzieliśmy Je, i świadczymy o Nim, i głosimy wam Życie wieczne, które było zwrócone ku Ojcu, a nam zostało objawione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życie się objawiło, a myśmy je widzieli i o nim świadczymy. Głosimy wam życie wieczne, które jest u Ojca, a nam zostało objawione.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objawione bowiem zostało życie; my ujrzeliśmy je i jesteśmy jego świadkami; ogłaszamy wam to życie, wieczne życie, które było u Ojca i nam zostało objawione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Życie więc stało się widzialne, a my ujrzeliśmy je i jako jego świadkowie oznajmiamy wam: to życie wieczne było u Ojca i stało się dla nas widzialne.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to objawiło się, a my widzieliśmy je i dlatego dajemy świadectwo i głosimy wam życie wieczne, które było u Ojca, a nam się objawiło.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життя з'явилося, і ми побачили, і свідчимо й сповіщаємо вам вічне життя, яке було в Батька і нам з'явилося,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życie zostało ukazane; więc zobaczyliśmy, zaświadczamy i oznajmiamy wam życie wieczne, które było od Ojca i zostało nam objawione).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się pojawiło, i widzieliśmy je. Zaświadczamy o nim i oznajmiamy je wam: życie wieczne! Było Ono u Ojca i ukazało się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(istotnie, życie się ujawniło, a my widzieliśmy i świadczyliśmy, i opowiadamy wam o życiu wiecznym, które było u ojca i się nam ujawniało),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daje życie, objawił się, a my Go zobaczyliśmy. Dlatego teraz, jako naoczni świadkowie, mówimy wam o życiu wiecznym, które było u Boga Ojca i objawiło się nam.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11:25&lt;/x&gt;; &lt;x&gt;500 14:6&lt;/x&gt;; &lt;x&gt;580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1:14&lt;/x&gt;; &lt;x&gt;690 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3:15-16&lt;/x&gt;; &lt;x&gt;500 5:24&lt;/x&gt;; &lt;x&gt;500 10:28&lt;/x&gt;; &lt;x&gt;500 17:2-3&lt;/x&gt;; &lt;x&gt;690 2:25&lt;/x&gt;; &lt;x&gt;690 3:15&lt;/x&gt;; &lt;x&gt;690 5:11&lt;/x&gt;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2024-04-25T23:44:20Z</dcterms:modified>
</cp:coreProperties>
</file>