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Jeśli jednak kochamy się wzajemnie, Bóg trwa w nas i Jego miłość osiągnęła w nas doskonałość.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miłujemy się wzajemnie, Bóg w nas mieszka,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ale jeźli miłujemy jedni drugich,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widział. Jeśli się miłujemy zobopólnie, Bóg w nas mieszka, a miłość jego doskonała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oglądał. Jeżeli miłujemy się wzajemnie, Bóg trwa w nas i miłość ku Niemu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jeżeli nawzajem się miłujemy, Bóg mieszka w nas i miłość jego doszła w nas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miłujemy się wzajemnie, Bóg pozostaje w nas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Gdy jednak miłujemy się wzajemnie, Bóg przebywa w nas, a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Jeśli miłujemy się wzajemnie, Bóg w nas przebywa i Jego miłość jest w nas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Jeżeli kochamy się wzajemnie, to Bóg trwa w społeczności z nami i jego miłość osiąga w nas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jeśli miłujemy się wzajemnie, to Bóg trwa w nas, a miłość Jego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бачив. Коли любимо одне одного, то Бог у нас перебуває і його любов у нас є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ale jeśli miłujemy jedni drugich Bóg w nas mieszka i Jego miłość jest w nas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widział. Jeśli kochamy się wzajemnie, Bóg pozostaje zjednoczony z nami, a nasza miłość do Niego osiągnęła w nas swój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Jeżeli dalej miłujemy się wzajemnie, to Bóg pozostaje w nas, a jego miłość zostaje w nas wydoskonalona.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widział Boga, ale gdy okazujemy sobie miłość, ludzie mogą Go zobaczyć w naszym życiu—nasze czyny wyrażają bowiem Jego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2024-04-29T05:33:17Z</dcterms:modified>
</cp:coreProperties>
</file>