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5"/>
        <w:gridCol w:w="4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jeśli wyznałby, że Jezus jest ― Synem ― Boga, ― Bóg w nim pozostaje i on w 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kolwiek wyznałby że Jezus jest Syn Boga Bóg w nim pozostaje i on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przyzna, że Jezus jest Synem Boga,* w tym trwa Bóg, a on w Bogu.**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wyzna, że Jezus jest Synem Boga, Bóg w nim pozostaje i on w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kolwiek wyznałby że Jezus jest Syn Boga Bóg w nim pozostaje i on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przyzna, że Jezus jest Synem Boga, w tym trwa Bóg,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wyzna, że Jezus jest Synem Bożym, w tym mieszka Bóg,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Ktobykolwiek wyznał, iż Jezus jest Synem Bożym, Bóg w nim mieszka,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kolwiek wyznał, iż Jezus jest Syn Boży, Bóg w nim mieszka,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wyznaje, że Jezus jest Synem Bożym, to Bóg trwa w nim,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tedy wyzna, iż Jezus jest Synem Bożym, w tym mieszka Bóg,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tym, kto wyzna, że Jezus jest Synem Boga, Bóg pozostaje,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wyznaje, że Jezus jest Synem Bożym, w tym przebywa Bóg,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przyznaje, że Jezus jest Synem Bożym, Bóg w nim przebywa, a on w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Jeżeli więc ktoś wyzna, że Jezus jest Synem Bożym, to Bóg trwa z nim w społeczności, a on z 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wyznaje, że Jezus jest Synem Boga, w tym trwa Bóg,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хто визнає, що Ісус - Божий Син, то в ньому Бог перебуває, а він - у Бозі.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wyznał, że Jezus jest Synem Boga Bóg w nim mieszka,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uznaje, że Jeszua jest Synem Bożym, Bóg pozostaje w jedności z nim, a on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wyznaje, że Jezus Chrystus jest Synem Bożym, z takim Bóg pozostaje w jedności, a on w jedności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wyznaje, że Jezus jest Synem Bożym, trwa w jedności z Bogiem, a Bóg—z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14:33&lt;/x&gt;; &lt;x&gt;690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2:6&lt;/x&gt;; &lt;x&gt;690 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2024-04-29T06:27:54Z</dcterms:modified>
</cp:coreProperties>
</file>