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duch natomiast, który tego o Jezusie nie wyznaje, nie jest z Boga. Jest to duch antychrysta, o którym usłyszeliście, że ma przyjść,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nie wyznaje, że Jezus Chrystus przyszedł w ciele, nie jest z Boga.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antychrysta, o którym słyszeliście, że nadchodzi i 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duch, który nie wyznaje, że Jezus Chrystus w ciele przyszedł, nie jest z Boga; ale ten jest on duch antychrystowy,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rozwięzuje Jezusa, z Boga nie jest; a ten jest Antychryst, o którymeście słyszeli, iż idzie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duch, który nie uznaje Jezusa, nie jest z Boga; i to jest duch antychrysta, który - jak słyszeliście - nadchodzi i już teraz przebywa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wyznaje, że Jezus Chrystus przyszedł w ciele, nie jest z Boga. Jest to duch antychrysta, o którym słyszeliście, że ma przyjść,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duch, który nie wyznaje Jezusa, nie jest z Boga i jest duchem antychrysta, o którym słyszeliście, że nadchodzi, a nawet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 Jezusa, nie jest od Boga. Ten właśnie jest duchem antychrysta, o którym słyszeliście, że ma przyjść, a właściwie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duch, który nie uznaje Jezusa, nie jest z Boga. Takim jest [duch] antychrysta, o którym wcześniej słyszeliście, że nadchodzi, a teraz już jest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duch, który temu zaprzecza, nie pochodzi od Boga; jest to duch antychrysta; słyszeliście, że ma przyjść i właśnie jest już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zaś duch, który nie wyznaje Jezusa, nie jest z Boga. Jest to duch Antychrysta, o którym słyszeliście, że przyjdzie, a teraz jest już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кожний дух, який не визнає, що Ісус [Христос прийшов у тілі], не є від Бога, а це від антихриста, про якого ви чули, що надходить, і тепер уже є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wyznaje, że Jezus Chrystus przyszedł w cielesnej naturze nie jest z Boga; jest to więc duch antychrystusa o którym usłyszeliście, że przychodzi i teraz już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duch, który nie uznaje Jeszui, nie jest od Boga - jest to w istocie duch Anty-Mesjasza. Słyszeliście, że on nadchodzi. Otóż jest on już tutaj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natchniona wypowiedź, która nie wyznaje Jezusa, nie pochodzi od Boga. Jest to natomiast natchniona wypowiedź antychrysta, o której słyszeliście, iż przychodzi, i która już teraz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temu zaprzeczają, nie należą do Boga, ale do przeciwnika Chrystusa. Słyszeliście bowiem, że na świecie ma się pojawić przeciwnik Chrystusa, już teraz jednak widać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2024-04-28T23:31:58Z</dcterms:modified>
</cp:coreProperties>
</file>