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99"/>
        <w:gridCol w:w="40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jest ― świadectwo, że życie wieczne dał ― Bóg nam, i to ― życie w ― Synu Jego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świadectwo że życie wieczne dał nam Bóg a to życie w Synu Jego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to świadectwo, że Bóg dał nam życie wieczne,* a to życie jest w Jego Synu.**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jest świadectwo, że życie wieczne dał nam Bóg, i to życie w Synu jego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świadectwo że życie wieczne dał nam Bóg a to życie w Synu Jego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Treścią tego świadectwa jest to, że Bóg dał nam życie wieczne, a to życie jest w Jego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świadectwo jest takie, że Bóg dał nam życie wieczne, a to życie jest w jego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toć jest świadectwo, iż nam Bóg dał żywot wieczny; a ten żywot jest w Synu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świadectwo, iż żywot wieczny dał nam Bóg. A ten żywot jest w Synie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świadectwo jest takie: że Bóg dał nam życie wieczne, a to życie jest w Jego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to świadectwo, że żywot wieczny dał nam Bóg, a żywot ten jest w Synu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świadectwo to jest następujące: Bóg dał nam życie wieczne, a życie to jest w Jego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świadectwo to jest takie, że Bóg dał nam życie wieczne, które jest życiem w Jego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takie jest owo świadectwo: życie wieczne dał nam Bóg, to życie jest w Jego Synu.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Treść tego świadectwa jest następująca: Bóg dal nam życie wieczne, które zapewnia nam jego Syn.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świadectwo to jest takie: Bóg nam dał życie wieczne, a życie to jest w Jego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це - свідчення, що Бог дав нам вічне життя; і це - життя в його Сині.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owo świadectwo, że Bóg dał nam życie wieczne, i to życie jest w Jego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to świadectwo: Bóg dał nam życie wieczne, a to życie jest w Jego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jest świadectwo, że Bóg dał nam życie wieczne, a życie to jest w jego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treść tych słów jest następująca: Bóg—poprzez swojego Syna—dał ludziom życie wieczne.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1:4&lt;/x&gt;; &lt;x&gt;500 5:24&lt;/x&gt;; &lt;x&gt;500 11:25&lt;/x&gt;; &lt;x&gt;500 14:6&lt;/x&gt;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2024-05-02T20:21:01Z</dcterms:modified>
</cp:coreProperties>
</file>