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1"/>
        <w:gridCol w:w="6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do mieszkańców Debiru,* a Debir nazywało się wcześniej Kiriat-Sefer.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15:15-19&lt;/x&gt;; &lt;x&gt;60 21:15&lt;/x&gt;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2024-04-28T17:08:50Z</dcterms:modified>
</cp:coreProperties>
</file>