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 mieszkał pośród Kananejczyków mieszkających w tej ziemi,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Aser w pośrodku Chananejczyka, mieszkającego w onej ziemi; bo go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pośrzodku Chananejczyka, obywatela onej ziemie, ani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Aseryci wśród Kananejczyków zajmujących kraj, bo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więc mieszkali wśród Kananejczyków mieszkających w tej ziemi,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Aseryci więc mieszkali pośród Kananejczyków, zajmujących tę ziemię, ponieważ nie pozbawiono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Asera zamieszkali więc wśród Kananejczyków, zajmujących tę ziemię,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osiedlili się potomkowie Aszera pośród Kanaanitów zamieszkujących tę ziemię,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 Асир посеред хананея, що жив в землі, бо не зміг його вигнати.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Aszerydzi osiedlili się pośród Kanaanejczyków, którzy mieszkali w kraju, ponieważ nie mogli ich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Aszeryci dalej mieszkali pośród Kananejczyków zamieszkujących tę ziemię, gdyż ich nie wypędzili.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2024-04-28T10:04:59Z</dcterms:modified>
</cp:coreProperties>
</file>