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synów Izraela: Czy gdy Egipcjanie i Amoryci, i synowie Ammona, i Filistyni,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2024-05-22T01:18:06Z</dcterms:modified>
</cp:coreProperties>
</file>