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Maonici,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 wołaliście do Mnie, nie wybawiałem was z ich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Amalekitów i Mahanitów, którzy was gnębili? Gdy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i Amalekitów, i Mahanitów, którzy was trapili, gdyście wołali do mnie, nie wybawił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też i Amalekitowie, i Chananejczycy trapili was i wołaliście do mnie, i wyrwałem was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 uciskali was, a wy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Amalekici, i Maonici, a wy wołaliście do mnie, Ja wybawiałem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Sydończyków, Amalekitów i Madianitów, którzy was uciskali, wybawiłem was, gdy wołaliście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Madianici, a wołaliście do Mnie, czy nie uwolniłem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Midianici, ale gdy wołaliście [o pomoc] do mnie, czyż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виноградної лози: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Cydończyków, Amalekitów i Maonitów? Ale ile razy do Mnie wołaliście – wybawiałem was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Midian was ciemiężyli, a wy wołaliście do mnie, ja wybawiałem was z ich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2024-05-21T21:39:20Z</dcterms:modified>
</cp:coreProperties>
</file>