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jeżdżących na trzydziestu oślich ogierach; mieli też oni trzydzieści miast, zwanych do dnia dzisiejszego Osadami Jaira,* ** które leżą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dosiadali trzydziestu oślich ogierów i władali trzydziestoma miastami w Gileadzie, zwanymi do dziś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oślętach, a mieli trzydzieści miast zwanych do dziś Chawot-Jair,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trzydzieści synów, którzy jeździli na trzydziestu ośląt, a mieli trzydzieści miast, które zwano Awot Jair aż po dzisiejszy dzień w 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trzydzieści synów siedzących na trzydzieści źrzebcach oślic i przełożonych nad trzydzieścią miast, które od imienia jego są nazwane Hawot Jair, to jest miasteczka Jairowe, aż do dnia dzisiejszego,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oślętach. Mieli przy tym trzydzieści miast, które jeszcze po dziś dzień noszą nazwę Osiedli Jaira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oślich ogierach, a mieli trzydzieści miast, zwanych do dnia dzisiejszego "osadami Jaira", które leżą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 i posiadali trzydzieści miast. Znajdują się one w ziemi gileadzkiej i do dnia dzisiejszego nazywają je Osiedlami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miast, które aż do dnia dzisiejszego noszą nazwę „osiedla Jaira”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osiedli. Aż do dnia dzisiejszego nazywają je ”osiedlami namiotów Jaira”; znajdują się one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сімдесять срібняків з дому Ваала-завіту, і найняв ними Авімелех мужів пустих і страшних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trzydziestu synów, którzy jeździli na trzydziestu oślich źrebcach. Posiadali oni trzydzieści miast. Nazywają się one osadami Jaira aż po dzisiejszy dzień, a leżą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trzydziestu synów, którzy jeździli na trzydziestu dorosłych osłach i mieli trzydzieści miast. Nazywają je Chawwot-Jair aż po dziś dzień; znajdują się one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 Jaira, </w:t>
      </w:r>
      <w:r>
        <w:rPr>
          <w:rtl/>
        </w:rPr>
        <w:t>חַּוֹת יָאִיר</w:t>
      </w:r>
      <w:r>
        <w:rPr>
          <w:rtl w:val="0"/>
        </w:rPr>
        <w:t xml:space="preserve"> , lub: Chawot Jair.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2024-05-21T11:26:22Z</dcterms:modified>
</cp:coreProperties>
</file>