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6"/>
        <w:gridCol w:w="2313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Ibsan umarł, został pochowany w 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2024-05-13T20:32:55Z</dcterms:modified>
</cp:coreProperties>
</file>