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Elon Zebulonita.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sprawy Izraela rozstrzygał Elon Zebulonita. Przewodził on Izraelowi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Izraela Elon Zebulonita.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sądził Izraela Elon Zabulończyk, i sądził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którym nastąpił Ahialon Zabulończyk i sądził Izraela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sprawował sądy nad Izraelem Elon Zabulonita.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Elon Zebulonita. Sądził on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sądy nad Izraelem sprawował Elon Zabulonita. Sprawował on sądy nad Izraelem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sędzią Izraela był Zabulonita Elon. Był on sędzią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Sędzią Izraela Zebulonita Elon. Był on Sędzią Izraela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sądy nad Israelitami sprawował Elon Zebulunita. Sądził on Israelitów przez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zaczął sądzić Izraela Elon Zebulonita. I sądził Izraela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2024-05-14T18:52:42Z</dcterms:modified>
</cp:coreProperties>
</file>