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228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Abdon, syn Hilela,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Abdon, syn Hellelów, Faratończyk.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Abdon, syn Illel, Faratończyk,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Abdon, syn Hillela z Pireatonu.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Hillela, Piratończyk.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Abdon, syn Hillela,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Abdon, syn Hillela z Piratonu.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Piratonita Abdon, syn Hillela.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Abdon, syn Hillela, Piretończyk.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Abdon, syn Hillela Piratonity.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2024-05-14T23:27:37Z</dcterms:modified>
</cp:coreProperties>
</file>