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Abdon, syn Hilela, Piratończyk, umarł, został pochowany w Piraton, w ziemi Efraim, na pogórzu Amalekitów.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2024-05-14T18:42:18Z</dcterms:modified>
</cp:coreProperties>
</file>