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Jefta wszystkich Gileadczyków i walczył z Efraimem – i Gileadczycy pobili Efraima. (A było tak), że mówili: Jesteście zbiegami z Efraima, Gileadzie, pośród Efraima, pośród Manassesa.*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(A było tak), że mówili: Jesteście zbiegami z Efraima, Gileadzie, pośród Efraima, pośród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2024-05-14T11:04:14Z</dcterms:modified>
</cp:coreProperties>
</file>