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lat,* a kiedy Jefta Gileadczyk umarł, został pochowany w (jednym) z miast**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przez sześćdziesiąt lat, ἑξήκοντα ἔτη.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i G B : w swoim mieście w Gileadzie, ἐν τῇ πόλει αὐτοῦ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2024-05-14T13:42:06Z</dcterms:modified>
</cp:coreProperties>
</file>