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4"/>
        <w:gridCol w:w="26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Ibsan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sądził po nim Izraela Abesan z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Abesan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w Izraelu był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w Izraelu Ibcan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Israelitów Ibcan z Betlechemu.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Ibcan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2024-05-14T02:25:29Z</dcterms:modified>
</cp:coreProperties>
</file>