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synów; swoich trzydzieści córek wysłał na zewnątrz, a dla swoich synów sprowadził trzydzieści córek z zewnątrz. Sądził on Izraela przez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2024-05-13T22:52:22Z</dcterms:modified>
</cp:coreProperties>
</file>