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człowiek z Sorea,* z rodziny Danitów, imieniem Manoach.** Jego żona była niepłodna – nie rodziła.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Sorea, </w:t>
      </w:r>
      <w:r>
        <w:rPr>
          <w:rtl/>
        </w:rPr>
        <w:t>צָרְעָה</w:t>
      </w:r>
      <w:r>
        <w:rPr>
          <w:rtl w:val="0"/>
        </w:rPr>
        <w:t xml:space="preserve"> (tsor‘a h), znane z tekstów z Amarna jako część królestwa Gezer, które stało się jednym z pięciu głównych miast filistyńskich. Leży w dolinie Sorek w miejscu wsp. Sar‘a, ok. 3,2 km od Bet-Szemesz i 20,9 km na pd zach od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Manoach, </w:t>
      </w:r>
      <w:r>
        <w:rPr>
          <w:rtl/>
        </w:rPr>
        <w:t>מָנֹוחַ</w:t>
      </w:r>
      <w:r>
        <w:rPr>
          <w:rtl w:val="0"/>
        </w:rPr>
        <w:t xml:space="preserve"> (manoach), czyli: (1) podarunek; (2) miejsce odpoczynku (zob. &lt;x&gt;10 8:9&lt;/x&gt;).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2024-05-16T11:18:27Z</dcterms:modified>
</cp:coreProperties>
</file>