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przyszła więc i powiedziała do swojego męża: Przyszedł do mnie mąż Boży,* a jego wygląd był jak wygląd Anioła Bożego – bardzo niezwykły.** Nie zapytałam go, skąd jest, a on nie podał mi swojego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33:1&lt;/x&gt;; &lt;x&gt;90 2:27&lt;/x&gt;; &lt;x&gt;110 17:18&lt;/x&gt;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bardzo niezwykły, </w:t>
      </w:r>
      <w:r>
        <w:rPr>
          <w:rtl/>
        </w:rPr>
        <w:t>נֹורָא מְאֹד</w:t>
      </w:r>
      <w:r>
        <w:rPr>
          <w:rtl w:val="0"/>
        </w:rPr>
        <w:t xml:space="preserve"> , lub: przerażający, budzący lęk.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2024-05-16T09:37:45Z</dcterms:modified>
</cp:coreProperties>
</file>