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zatem przy nim i mówiła: Nienawidzisz mnie tylko, a nie kochasz! Zadałeś zagadkę synom mojego ludu, a mnie jej nie wyjawiłeś! A (on) powiedział do niej: Oto nie powiedziałem mojemu ojcu ani matce, a tobie miałbym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2024-05-10T14:01:06Z</dcterms:modified>
</cp:coreProperties>
</file>