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Danitów szukało sobie dziedzictwa, miejsca, gdzie mogliby zamieszkać, ponieważ wciąż jeszcze nie przypadło im żadne dziedzictwo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toteż w tych dniach pokolenie Dana szukało sobie dziedzictwa do zamieszkania. Aż do tego dnia bowiem nie przypadło im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tegoż czasu pokolenie Dan szukało sobie dziedzictwa do mieszkania; albowiem nie przypadło im było aż do onego dnia w pośrodku pokoleń Izraelskich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pokolenie Dan szukało sobie osiadłości, w której by mieszkało: bo aż do onego dnia między innemi pokoleńmi nie wzięło było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toteż pokolenie Dana szukało sobie podówczas ziemi na mieszkanie, gdyż aż do tego dnia nie została mu przydzielona ziemia wśród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Dana szukało sobie dziedzictwa, aby się osiedlić, gdyż dotychczas nie przypadło mu w udziale żadne dziedzictwo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W tym samym też czasie szczep Dana szukał sobie dziedzictwa, aby osiąść, ponieważ aż do tego dnia nie zostało mu przydzielone dziedzictwo pośród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króla. Plemię Dana szukało wtedy dla siebie ziemi, aby w niej zamieszkać, gdyż pośród plemion Izraela dotychczas nie przydzielono im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tym czasie króla w Izraelu. Toteż w tym okresie pokolenie Danitów szukało dla siebie obszaru ziemi, by się na nim osiedlić, gdyż pośród pokoleń Izraela nie przypadło im jeszcze dotychczas żadne dziedzictwo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пішов Сампсон до Ґази. І побачив там жінку розпусницю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nie było króla w Israelu, a pokolenie Dana w tych czasach szukało sobie dziedzicznej posiadłości w celu osiedlenia, ponieważ aż do owego dnia nic mu nie przypadło jako dziedziczna posiadłość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I w owych dniach plemię Danitów szukało dla siebie dziedzictwa, by tam zamieszkać; gdyż aż do owego dnia nie przypadło im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2024-05-14T05:46:36Z</dcterms:modified>
</cp:coreProperties>
</file>