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rodziny Danitów, z Sorea i Esztaol, sześciuset ludzi przepasanych orężem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wyruszyło z Sorea i Esztaol, z rodu Danitów, sześciuset mężczyzn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wyruszyło stamtąd z pokolenia Dana, z Sorea i Esztaol, sześciuset mężczyzn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stamtąd z pokolenia Dan, z Saraa i z Estaol, sześć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Wyjachali tedy z pokolenia Dan, to jest z Saraa i z Estaol, sześć set mężów przepasanych bronią wojenną,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pokolenia Dana, z Sorea i Esztaol, sześciuset mężów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stamtąd ród Dana z Sorea i Esztaol, w liczbie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 sześciuset mężczyzn przepasanych uzbrojeniem bojowym z rodu Dana, z Sorea i Esztaolu.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Sorea i z Esztaol, sześciuset uzbrojonych mężczyzn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Cory i z Esztaolu, sześciuset mężczyzn z pokolenia Danitów,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Якщо завязуючи звяжуть мене сімома новими шнурами, в яких не було роботи, і ослабну і буду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stamtąd, z rodu Danitów, z Corea i Esztaol, wyruszyło sześciuset ludzi, uzbrojonych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stamtąd, czyli z Cory i Esztaolu, sześciuset mężów z przypasanym orężem wojennym, z rodziny Danitów.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2024-05-13T22:23:34Z</dcterms:modified>
</cp:coreProperties>
</file>