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przy* domu Micheasza, poznali głos** młodzieńca, Lewity, wstąpili więc tam i powiedzieli do niego: Kto cię tutaj sprowadził? Co tutaj robisz? I co tutaj masz?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domu Micheasza. Być może domostwo Micheasza składało się z wielu zabudowań.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poznali  głos :  prawdopodobnie  chodzi o akcent.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2024-05-13T22:29:22Z</dcterms:modified>
</cp:coreProperties>
</file>