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opowiedział, jak postąpił z nim Micheasz, i zakończył: Wynajął on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Micheasz, 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postanowił ze mną Michas, i najął mię, abym u niego był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To a to mi uczynił Michas i najął mię za myto, abych mu był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postanowił Mika co do mojej osoby, najął mnie, abym służył u niego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Micheasz; wynajął mnie sobie i zostałem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postąpił ze mną Mika. Wynajął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im, co uczynił dla niego Mika. Mówił: „Najął mnie i zostałem u niego kapłanem”.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To a to zrobił dla mnie Mika. Najął mnie za zapłatą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полюбив жінку при потоці Сорих, і імя її Даліла.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Tak, a tak uczynił mi Micha, i mnie najął, więc służę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”To a to uczynił dla mnie Micheasz, by mnie nająć i żebym służył mu za kapłana”.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2024-05-14T05:30:53Z</dcterms:modified>
</cp:coreProperties>
</file>