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– a nie było jeszcze króla w Izraelu – na skraju pogórza Efraima mieszkał jako przychodzień pewien człowiek, Lewita, który pojął sobie kobietę, nałożnicę,* z Betlejem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nałożnicę, </w:t>
      </w:r>
      <w:r>
        <w:rPr>
          <w:rtl/>
        </w:rPr>
        <w:t>פִילֶגֶׁש</w:t>
      </w:r>
      <w:r>
        <w:rPr>
          <w:rtl w:val="0"/>
        </w:rPr>
        <w:t xml:space="preserve"> (pilegesz), παλλακή.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2024-05-22T02:18:08Z</dcterms:modified>
</cp:coreProperties>
</file>