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nie chciał już nocować, wstał i poszedł, i przyszedł (do miejsca) naprzeciw Jebus, to jest Jerozolimy, (on), a z nim para objuczonych osłów – jego nałożnica też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2024-05-21T21:20:35Z</dcterms:modified>
</cp:coreProperties>
</file>