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do niego: Nie skręcimy do obcego miasta,* w którym nie ma Izraelitów, lecz przejdziemy do Gibei.**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cudzoziemca.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 km na pn od Jerozolimy. Istnieją dowody zniszczenia miasta w okresie sędziów, tj. ok. 1100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2024-05-22T02:09:02Z</dcterms:modified>
</cp:coreProperties>
</file>