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8"/>
        <w:gridCol w:w="1758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Zdążali więc i szli, aż słońce zaszło im koło Gibei, która należy do Beniamina.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2024-05-21T11:33:57Z</dcterms:modified>
</cp:coreProperties>
</file>