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go do swojego domu, nasypał paszy osłom, a gdy umyli swe nogi,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2024-05-21T16:51:13Z</dcterms:modified>
</cp:coreProperties>
</file>