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powstał i poszedł za nią, by jej przemówić do serca, by ją sprowadzić z powrotem, a był z nim jego sługa oraz para osłów. Wprowadziła go więc do domu swego ojca, a ojciec dziewczyny zobaczył go i ucieszył się, że go spotkał.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2024-05-21T19:26:29Z</dcterms:modified>
</cp:coreProperties>
</file>